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8B0C60" w:rsidRPr="00A34542" w:rsidRDefault="00ED1E0D" w:rsidP="008B0C60">
      <w:pPr>
        <w:pStyle w:val="ac"/>
      </w:pPr>
      <w:r w:rsidRPr="00160F1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r w:rsidR="008B0C60" w:rsidRPr="00A34542">
        <w:t xml:space="preserve">Как </w:t>
      </w:r>
      <w:proofErr w:type="spellStart"/>
      <w:r w:rsidR="008B0C60" w:rsidRPr="00A34542">
        <w:t>коучинг</w:t>
      </w:r>
      <w:proofErr w:type="spellEnd"/>
      <w:r w:rsidR="008B0C60" w:rsidRPr="00A34542">
        <w:t xml:space="preserve"> изменил (повлиял на) мою жизнь</w:t>
      </w:r>
    </w:p>
    <w:p w:rsidR="008B0C60" w:rsidRDefault="008B0C60" w:rsidP="008B0C60">
      <w:pPr>
        <w:jc w:val="right"/>
        <w:rPr>
          <w:b/>
          <w:i/>
          <w:szCs w:val="24"/>
        </w:rPr>
      </w:pPr>
      <w:r w:rsidRPr="008B0C60">
        <w:rPr>
          <w:b/>
          <w:i/>
          <w:szCs w:val="24"/>
        </w:rPr>
        <w:t xml:space="preserve">     </w:t>
      </w:r>
    </w:p>
    <w:p w:rsidR="008B0C60" w:rsidRDefault="008B0C60" w:rsidP="008B0C60">
      <w:pPr>
        <w:jc w:val="right"/>
        <w:rPr>
          <w:rFonts w:asciiTheme="minorHAnsi" w:hAnsiTheme="minorHAnsi"/>
          <w:b/>
          <w:i/>
          <w:szCs w:val="24"/>
        </w:rPr>
      </w:pPr>
      <w:r w:rsidRPr="008B0C60">
        <w:rPr>
          <w:rFonts w:asciiTheme="minorHAnsi" w:hAnsiTheme="minorHAnsi"/>
          <w:b/>
          <w:i/>
          <w:szCs w:val="24"/>
        </w:rPr>
        <w:t xml:space="preserve">Как поется в песне: «Невозможное возможно». 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>Если вы действительно чего-то хотите добиться, то действовать надо решительно и уверенно. Вы всегда должны чувствовать вкус победы, как я. Не добиваюсь, не воюю, не побеждаю - я хочу, и получаю желаемый результат.</w:t>
      </w:r>
      <w:r w:rsidRPr="008B0C60">
        <w:rPr>
          <w:rFonts w:asciiTheme="minorHAnsi" w:hAnsiTheme="minorHAnsi"/>
          <w:szCs w:val="24"/>
        </w:rPr>
        <w:br/>
      </w: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Благодаря тому, что я начала заниматься </w:t>
      </w:r>
      <w:proofErr w:type="spellStart"/>
      <w:r w:rsidRPr="008B0C60">
        <w:rPr>
          <w:rFonts w:asciiTheme="minorHAnsi" w:hAnsiTheme="minorHAnsi"/>
          <w:szCs w:val="24"/>
        </w:rPr>
        <w:t>коучингом</w:t>
      </w:r>
      <w:proofErr w:type="spellEnd"/>
      <w:r w:rsidRPr="008B0C60">
        <w:rPr>
          <w:rFonts w:asciiTheme="minorHAnsi" w:hAnsiTheme="minorHAnsi"/>
          <w:szCs w:val="24"/>
        </w:rPr>
        <w:t xml:space="preserve">, я смогла сохранить отношения с подругой. Наши отношения складывались таким образом, что мы часто спорили, у нас всегда возникали препирательства по тому или иному вопросу. Иногда даже моя подруга начинала жаловаться на проблему, а у меня всегда наготове хорошее решение. Я постоянно стремилась озвучить его, естественно, подкрепив весомыми аргументами, доводами и </w:t>
      </w:r>
      <w:proofErr w:type="gramStart"/>
      <w:r w:rsidRPr="008B0C60">
        <w:rPr>
          <w:rFonts w:asciiTheme="minorHAnsi" w:hAnsiTheme="minorHAnsi"/>
          <w:szCs w:val="24"/>
        </w:rPr>
        <w:t>предоставив многочисленные доказательства</w:t>
      </w:r>
      <w:proofErr w:type="gramEnd"/>
      <w:r w:rsidRPr="008B0C60">
        <w:rPr>
          <w:rFonts w:asciiTheme="minorHAnsi" w:hAnsiTheme="minorHAnsi"/>
          <w:szCs w:val="24"/>
        </w:rPr>
        <w:t>. Моей задачей было спасти подругу, убедить подругу поступить именно так, как я ей советовала.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Но, как же бывает обидно, когда друг просит у тебя помощи, ты подсказываешь конструктивное решение проблемы, а он всем своим видом показывает, что твои </w:t>
      </w:r>
      <w:proofErr w:type="gramStart"/>
      <w:r w:rsidRPr="008B0C60">
        <w:rPr>
          <w:rFonts w:asciiTheme="minorHAnsi" w:hAnsiTheme="minorHAnsi"/>
          <w:szCs w:val="24"/>
        </w:rPr>
        <w:t>домыслы</w:t>
      </w:r>
      <w:proofErr w:type="gramEnd"/>
      <w:r w:rsidRPr="008B0C60">
        <w:rPr>
          <w:rFonts w:asciiTheme="minorHAnsi" w:hAnsiTheme="minorHAnsi"/>
          <w:szCs w:val="24"/>
        </w:rPr>
        <w:t xml:space="preserve"> просто бесполезны и никакой ценности для них не представляют. Но, как оказалось, я просто не слышала подругу.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Когда я узнала первый раз о </w:t>
      </w:r>
      <w:proofErr w:type="spellStart"/>
      <w:r w:rsidRPr="008B0C60">
        <w:rPr>
          <w:rFonts w:asciiTheme="minorHAnsi" w:hAnsiTheme="minorHAnsi"/>
          <w:szCs w:val="24"/>
        </w:rPr>
        <w:t>коучинге</w:t>
      </w:r>
      <w:proofErr w:type="spellEnd"/>
      <w:r w:rsidRPr="008B0C60">
        <w:rPr>
          <w:rFonts w:asciiTheme="minorHAnsi" w:hAnsiTheme="minorHAnsi"/>
          <w:szCs w:val="24"/>
        </w:rPr>
        <w:t xml:space="preserve">, то я подумала, что смогу помогать своим родным и близким, причем помощь эта будет очень эффективной, а главное, быстрой. </w:t>
      </w:r>
      <w:r w:rsidRPr="008B0C60">
        <w:rPr>
          <w:rFonts w:asciiTheme="minorHAnsi" w:hAnsiTheme="minorHAnsi"/>
          <w:szCs w:val="24"/>
        </w:rPr>
        <w:br/>
      </w: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Однажды, в один прекрасный вечер, когда я в очередной раз решила поболтать с </w:t>
      </w:r>
      <w:proofErr w:type="gramStart"/>
      <w:r w:rsidRPr="008B0C60">
        <w:rPr>
          <w:rFonts w:asciiTheme="minorHAnsi" w:hAnsiTheme="minorHAnsi"/>
          <w:szCs w:val="24"/>
        </w:rPr>
        <w:t>подругой</w:t>
      </w:r>
      <w:proofErr w:type="gramEnd"/>
      <w:r w:rsidRPr="008B0C60">
        <w:rPr>
          <w:rFonts w:asciiTheme="minorHAnsi" w:hAnsiTheme="minorHAnsi"/>
          <w:szCs w:val="24"/>
        </w:rPr>
        <w:t xml:space="preserve"> и мы встретилась у меня дома, то я решила спросить у подруги, какой она видит свою жизнь через пять лет. И услышав ответ, я поняла, насколько эффективен вопрос, который задан вовремя! 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Как ни странно, в этом мне помог </w:t>
      </w:r>
      <w:proofErr w:type="spellStart"/>
      <w:r w:rsidRPr="008B0C60">
        <w:rPr>
          <w:rFonts w:asciiTheme="minorHAnsi" w:hAnsiTheme="minorHAnsi"/>
          <w:szCs w:val="24"/>
        </w:rPr>
        <w:t>коучинг</w:t>
      </w:r>
      <w:proofErr w:type="spellEnd"/>
      <w:r w:rsidRPr="008B0C60">
        <w:rPr>
          <w:rFonts w:asciiTheme="minorHAnsi" w:hAnsiTheme="minorHAnsi"/>
          <w:szCs w:val="24"/>
        </w:rPr>
        <w:t xml:space="preserve">: я каждый день видела, какие перемены происходят в жизни моей подруги. Теперь я понимаю, что не чудо, а именно </w:t>
      </w:r>
      <w:proofErr w:type="spellStart"/>
      <w:r w:rsidRPr="008B0C60">
        <w:rPr>
          <w:rFonts w:asciiTheme="minorHAnsi" w:hAnsiTheme="minorHAnsi"/>
          <w:szCs w:val="24"/>
        </w:rPr>
        <w:t>коучинг</w:t>
      </w:r>
      <w:proofErr w:type="spellEnd"/>
      <w:r w:rsidRPr="008B0C60">
        <w:rPr>
          <w:rFonts w:asciiTheme="minorHAnsi" w:hAnsiTheme="minorHAnsi"/>
          <w:szCs w:val="24"/>
        </w:rPr>
        <w:t xml:space="preserve"> помог мне сохранить на долгие годы дружбу с моей лучшей подругой.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Могу с полной уверенностью сказать, что изменилось не только мое мировосприятие, но и моя речь. Если раньше я, как правило, говорила лишь о том, что мне не нравится и не вызывает никакой симпатии, то сейчас я все чаще говорю о том, что мне импонирует, чего </w:t>
      </w:r>
      <w:r w:rsidRPr="008B0C60">
        <w:rPr>
          <w:rFonts w:asciiTheme="minorHAnsi" w:hAnsiTheme="minorHAnsi"/>
          <w:szCs w:val="24"/>
        </w:rPr>
        <w:lastRenderedPageBreak/>
        <w:t xml:space="preserve">я хочу, а также что хорошее происходит в моей жизни. Надо сказать, что, начав говорить о </w:t>
      </w:r>
      <w:proofErr w:type="gramStart"/>
      <w:r w:rsidRPr="008B0C60">
        <w:rPr>
          <w:rFonts w:asciiTheme="minorHAnsi" w:hAnsiTheme="minorHAnsi"/>
          <w:szCs w:val="24"/>
        </w:rPr>
        <w:t>хорошем</w:t>
      </w:r>
      <w:proofErr w:type="gramEnd"/>
      <w:r w:rsidRPr="008B0C60">
        <w:rPr>
          <w:rFonts w:asciiTheme="minorHAnsi" w:hAnsiTheme="minorHAnsi"/>
          <w:szCs w:val="24"/>
        </w:rPr>
        <w:t>, я стала так же позитивно мыслить. И не забывайте, что все мысли материальны. Так что, если хотите получить что-то хорошее, то и думать вы должны в соответствующем русле.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proofErr w:type="spellStart"/>
      <w:r w:rsidRPr="008B0C60">
        <w:rPr>
          <w:rFonts w:asciiTheme="minorHAnsi" w:hAnsiTheme="minorHAnsi"/>
          <w:szCs w:val="24"/>
        </w:rPr>
        <w:t>Коучинг</w:t>
      </w:r>
      <w:proofErr w:type="spellEnd"/>
      <w:r w:rsidRPr="008B0C60">
        <w:rPr>
          <w:rFonts w:asciiTheme="minorHAnsi" w:hAnsiTheme="minorHAnsi"/>
          <w:szCs w:val="24"/>
        </w:rPr>
        <w:t xml:space="preserve"> научил меня тому, что необходимо ставить эффективные цели. Действительно. Теперь вся моя жизнь теперь проходит в тысячу раз легче, а также быстрее. Я успеваю сделать все, что запланировала. А ведь для меня очень важно ставить цели и их достигать. Иначе жизнь проходит впустую.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Справедливости ради надо сказать, что я кардинально поменяла свою жизнь. До этого я работала финансовым директором. Теперь же я решила оставить эту должность и. наконец-то, заняться тем, что мне действительно нравится. Я отказалась от карьерных амбиций в пользу своей семьи. Теперь я могут свободно распоряжаться своим временем, самостоятельно принимать те или иные решения, самостоятельно планировать, решать самые разные задачи и достигать поставленные цели. 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>Вполне возможно, кто-то подумает, что глупо отказываться от карьеры, от успешности, от финансового благополучия, в пользу совершенно нового занятия. Но, никто не знает насколько оказалось мне близко это занятие</w:t>
      </w:r>
      <w:proofErr w:type="gramStart"/>
      <w:r w:rsidRPr="008B0C60">
        <w:rPr>
          <w:rFonts w:asciiTheme="minorHAnsi" w:hAnsiTheme="minorHAnsi"/>
          <w:szCs w:val="24"/>
        </w:rPr>
        <w:t xml:space="preserve"> ,</w:t>
      </w:r>
      <w:proofErr w:type="gramEnd"/>
      <w:r w:rsidRPr="008B0C60">
        <w:rPr>
          <w:rFonts w:asciiTheme="minorHAnsi" w:hAnsiTheme="minorHAnsi"/>
          <w:szCs w:val="24"/>
        </w:rPr>
        <w:t xml:space="preserve">насколько оно захватило меня. И сейчас я не жалею, что оставила высокую должность в известной компании и занялась </w:t>
      </w:r>
      <w:proofErr w:type="spellStart"/>
      <w:r w:rsidRPr="008B0C60">
        <w:rPr>
          <w:rFonts w:asciiTheme="minorHAnsi" w:hAnsiTheme="minorHAnsi"/>
          <w:szCs w:val="24"/>
        </w:rPr>
        <w:t>коучингом</w:t>
      </w:r>
      <w:proofErr w:type="spellEnd"/>
      <w:r w:rsidRPr="008B0C60">
        <w:rPr>
          <w:rFonts w:asciiTheme="minorHAnsi" w:hAnsiTheme="minorHAnsi"/>
          <w:szCs w:val="24"/>
        </w:rPr>
        <w:t>.</w:t>
      </w:r>
      <w:r w:rsidRPr="008B0C60">
        <w:rPr>
          <w:rFonts w:asciiTheme="minorHAnsi" w:hAnsiTheme="minorHAnsi"/>
          <w:szCs w:val="24"/>
        </w:rPr>
        <w:br/>
        <w:t>Как говорится, у каждого своя правда.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Каждый день проходит для меня не просто так: я всегда аккумулирую новые знания, понимаю, как устроен и функционирует мозг человека, теперь я знаю, что со мной происходит в тот момент, когда я начинаю как-то реагировать на то или иной проявление действительности. 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>Я уже перестала ругать себя за то, что иногда случаются такие реакции, которые я не могу контролировать. Согласитесь, что за каждой реакцией, за каждым действием и поступком стоит лишь позитивное намерение.</w:t>
      </w:r>
      <w:r w:rsidRPr="008B0C60">
        <w:rPr>
          <w:rFonts w:asciiTheme="minorHAnsi" w:hAnsiTheme="minorHAnsi"/>
          <w:szCs w:val="24"/>
        </w:rPr>
        <w:br/>
        <w:t>Такое происходит со мной, и я полностью уверена, что и близкие мне люди думают так же.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>Итак, вся моя жизнь проходит эффективно. Я изо дня в день приобретаю новые навыки и умения, которые помогают мне заниматься моими любимыми делами, а также получать то, что я больше всего хочу.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Я вижу все это в мельчайших деталях. Я точно могу сказать, чего хочу и кем хочу быть. </w:t>
      </w:r>
      <w:r w:rsidRPr="008B0C60">
        <w:rPr>
          <w:rFonts w:asciiTheme="minorHAnsi" w:hAnsiTheme="minorHAnsi"/>
          <w:szCs w:val="24"/>
        </w:rPr>
        <w:lastRenderedPageBreak/>
        <w:t xml:space="preserve">Это понимание рождает мое сознание. </w:t>
      </w:r>
      <w:r w:rsidRPr="008B0C60">
        <w:rPr>
          <w:rFonts w:asciiTheme="minorHAnsi" w:hAnsiTheme="minorHAnsi"/>
          <w:szCs w:val="24"/>
        </w:rPr>
        <w:br/>
      </w: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Я поняла одну важную вещь: если у меня нет собственного видения моего будущего, то мне приходится жить в видении других людей. Я осознала, что прошлого уже нет, а будущее это только ориентир, для того чтобы понять, как жить сегодня. И это понимание мне дало огромное желание жить сегодня, наслаждаться каждым моментом сегодня. </w:t>
      </w:r>
      <w:r w:rsidRPr="008B0C60">
        <w:rPr>
          <w:rFonts w:asciiTheme="minorHAnsi" w:hAnsiTheme="minorHAnsi"/>
          <w:szCs w:val="24"/>
        </w:rPr>
        <w:br/>
        <w:t>Мне стало понятно, что не бывает «таких» и «не таких» людей. Люди разные нужны, люди разные важны, если можно перефразировать детское стихотворение.</w:t>
      </w:r>
      <w:r w:rsidRPr="008B0C60">
        <w:rPr>
          <w:rFonts w:asciiTheme="minorHAnsi" w:hAnsiTheme="minorHAnsi"/>
          <w:szCs w:val="24"/>
        </w:rPr>
        <w:br/>
        <w:t xml:space="preserve">Люди должны быть разными, а лучше всего, чтобы они были неидеальными, точнее, большинство из них. Тогда и жить, как говорится, интереснее. Вот где рождаются новые дискуссии. 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>Также, я поняла, что получаю позитивный опыт из, казалось бы, самого плохого поведения человека, который находится рядом со мной, и стало вполне очевидно, что любой человек стремится проявить свои лучшие качества в каждом своем поступке. Вопрос лишь в том, насколько эффективно у него это получается.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>Если я не согласна, то я могу и поспорить, но сама для себя я прекрасно понимаю, что говорю при этом нечто важное для самой себя, я высказываю свое собственное мнение. Получается, что буквально каждый день я знакомлюсь сама с собой, я узнаю каждый раз о себе что-то новое. Согласитесь, что это довольно увлекательно и занимательно.</w:t>
      </w:r>
      <w:r w:rsidRPr="008B0C60">
        <w:rPr>
          <w:rFonts w:asciiTheme="minorHAnsi" w:hAnsiTheme="minorHAnsi"/>
          <w:szCs w:val="24"/>
        </w:rPr>
        <w:br/>
      </w:r>
      <w:proofErr w:type="spellStart"/>
      <w:r w:rsidRPr="008B0C60">
        <w:rPr>
          <w:rFonts w:asciiTheme="minorHAnsi" w:hAnsiTheme="minorHAnsi"/>
          <w:szCs w:val="24"/>
        </w:rPr>
        <w:t>Коучинг</w:t>
      </w:r>
      <w:proofErr w:type="spellEnd"/>
      <w:r w:rsidRPr="008B0C60">
        <w:rPr>
          <w:rFonts w:asciiTheme="minorHAnsi" w:hAnsiTheme="minorHAnsi"/>
          <w:szCs w:val="24"/>
        </w:rPr>
        <w:t xml:space="preserve"> помогает мне находить дорогу к себе, познавать себя.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>В результате такого познания я стала меньше конфликтовать с другими людьми. Теперь я не спорю, я не доказываю, а занимаюсь анализом того. Что вызывает у меня несогласие.</w:t>
      </w:r>
      <w:r w:rsidRPr="008B0C60">
        <w:rPr>
          <w:rFonts w:asciiTheme="minorHAnsi" w:hAnsiTheme="minorHAnsi"/>
          <w:szCs w:val="24"/>
        </w:rPr>
        <w:br/>
        <w:t>Вы не поверите, но в каждой компании я стала желанным собеседником. Ведь я не пытаюсь навязать свое мнение, я всегда интересуюсь тем, что говорит мой собеседник. Каждому хочется ощутить хотя бы на мгновение свою значимость и важность.</w:t>
      </w:r>
      <w:r w:rsidRPr="008B0C60">
        <w:rPr>
          <w:rFonts w:asciiTheme="minorHAnsi" w:hAnsiTheme="minorHAnsi"/>
          <w:szCs w:val="24"/>
        </w:rPr>
        <w:br/>
        <w:t>Разговаривая с другими людьми, я понимаю, чего на самом деле хочу сама. Самое главное, передо мной открывается истинная картина того, чего я хочу и как я это смогу получить.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>Вот теперь вы понимаете, почему для меня все невозможное стало вдруг возможным.</w:t>
      </w:r>
      <w:r w:rsidRPr="008B0C60">
        <w:rPr>
          <w:rFonts w:asciiTheme="minorHAnsi" w:hAnsiTheme="minorHAnsi"/>
          <w:szCs w:val="24"/>
        </w:rPr>
        <w:br/>
        <w:t>Иногда я представляют такую картину: ракета и в ней лечу я. В процессе полета все те детали, которые оказываются лишними, постепенно демонтируются и падают вниз. И я при этом не жалею о том, что они срываются и падают. Я прекрасно понимаю, что без них смогу продолжить полет.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Я становлюсь способной сделать нечто масштабное благодаря тому, что мной движет осознание того, что вдохновение мое приходит из моего же собственного несогласия. Я </w:t>
      </w:r>
      <w:r w:rsidRPr="008B0C60">
        <w:rPr>
          <w:rFonts w:asciiTheme="minorHAnsi" w:hAnsiTheme="minorHAnsi"/>
          <w:szCs w:val="24"/>
        </w:rPr>
        <w:lastRenderedPageBreak/>
        <w:t xml:space="preserve">поистине могу сделать намного больше, чем может показаться на первый взгляд. </w:t>
      </w:r>
      <w:r w:rsidRPr="008B0C60">
        <w:rPr>
          <w:rFonts w:asciiTheme="minorHAnsi" w:hAnsiTheme="minorHAnsi"/>
          <w:szCs w:val="24"/>
        </w:rPr>
        <w:br/>
      </w: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Иногда, своим клиентам я привожу метафору, что командиром ракеты является клиент, а сама ракета – это я. Ракета всегда должна находиться в состоянии готовности. Когда командир решает взлетать, ракета тут же должна запускать все свои системы, то есть я должна аккумулировать все свои душевные силы, аккумулировать все свои знания и навыки, чтобы командир чувствовал, что полет проходит так, как он его запланировал. </w:t>
      </w:r>
      <w:r w:rsidRPr="008B0C60">
        <w:rPr>
          <w:rFonts w:asciiTheme="minorHAnsi" w:hAnsiTheme="minorHAnsi"/>
          <w:szCs w:val="24"/>
        </w:rPr>
        <w:br/>
        <w:t>Итак, не ракета все это делает, не она сама отбрасывает ненужные ей детали и запчасти, делает это сам командир.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Именно такую мысль я и пытаюсь донести до людей, с которыми веду работу в этом направлении. 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>Каждый сам вправе выбирать, кем становиться, во что верить, чем заниматься по жизни. Мы сами формируем свою жизнь, устраиваем ее, как нам кажется нужным, а также формируем и все события, которые в ней происходят. Перед нами возникает выбор: следовать ли слепо этим событиям или же пытаться их изменять.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     </w:t>
      </w:r>
      <w:r w:rsidRPr="008B0C60">
        <w:rPr>
          <w:rFonts w:asciiTheme="minorHAnsi" w:hAnsiTheme="minorHAnsi"/>
          <w:szCs w:val="24"/>
        </w:rPr>
        <w:t>Я стала теперь исследовать собственную жизнь и могу сказать, что это мне помогает. Это как восхождение в гору: чем выше поднимаешься, тем становишься увереннее, опытнее, а в копилке твоего мастерства все прибавляется и прибавляется.</w:t>
      </w:r>
      <w:r w:rsidRPr="008B0C60">
        <w:rPr>
          <w:rFonts w:asciiTheme="minorHAnsi" w:hAnsiTheme="minorHAnsi"/>
          <w:szCs w:val="24"/>
        </w:rPr>
        <w:br/>
        <w:t xml:space="preserve">Если я могу понять себя, то я могу эффективно планировать свою жизнь. Если я смогу разобраться сама в себе, то смогу помочь и людям вокруг себя. Начальный мотив у меня для этого есть: я верю, что все люди в глубине своей души хорошие. Такое позитивное мышление помогает мне жить. 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>Кроме того, что в душах людей нет зла, у всех есть целые залежи таланта и воли, чтобы достигнуть таких целей, таких вершин, который совсем недавно казались им невозможными и недосягаемыми.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Итак, я должна сказать огромное спасибо </w:t>
      </w:r>
      <w:proofErr w:type="spellStart"/>
      <w:r w:rsidRPr="008B0C60">
        <w:rPr>
          <w:rFonts w:asciiTheme="minorHAnsi" w:hAnsiTheme="minorHAnsi"/>
          <w:szCs w:val="24"/>
        </w:rPr>
        <w:t>коучингу</w:t>
      </w:r>
      <w:proofErr w:type="spellEnd"/>
      <w:r w:rsidRPr="008B0C60">
        <w:rPr>
          <w:rFonts w:asciiTheme="minorHAnsi" w:hAnsiTheme="minorHAnsi"/>
          <w:szCs w:val="24"/>
        </w:rPr>
        <w:t>, который научил меня не просто давать советы человеку, который посетовал на ту или иную ситуацию, получил совет и ничего не сделал для того, чтобы ситуацию изменить.</w:t>
      </w:r>
      <w:r w:rsidRPr="008B0C60">
        <w:rPr>
          <w:rFonts w:asciiTheme="minorHAnsi" w:hAnsiTheme="minorHAnsi"/>
          <w:szCs w:val="24"/>
        </w:rPr>
        <w:br/>
        <w:t xml:space="preserve">Занятия </w:t>
      </w:r>
      <w:proofErr w:type="spellStart"/>
      <w:r w:rsidRPr="008B0C60">
        <w:rPr>
          <w:rFonts w:asciiTheme="minorHAnsi" w:hAnsiTheme="minorHAnsi"/>
          <w:szCs w:val="24"/>
        </w:rPr>
        <w:t>коучингом</w:t>
      </w:r>
      <w:proofErr w:type="spellEnd"/>
      <w:r w:rsidRPr="008B0C60">
        <w:rPr>
          <w:rFonts w:asciiTheme="minorHAnsi" w:hAnsiTheme="minorHAnsi"/>
          <w:szCs w:val="24"/>
        </w:rPr>
        <w:t xml:space="preserve"> помогают понять, что вы не просто сосуд, не просто чаша, которую надо заполнить живительной влагой, вы - то самое семя, из которого может вырасти могучее, высокое дерево. </w:t>
      </w:r>
    </w:p>
    <w:p w:rsidR="008B0C60" w:rsidRPr="008B0C60" w:rsidRDefault="008B0C60" w:rsidP="008B0C60">
      <w:pPr>
        <w:rPr>
          <w:rFonts w:asciiTheme="minorHAnsi" w:hAnsiTheme="minorHAnsi"/>
          <w:szCs w:val="24"/>
        </w:rPr>
      </w:pPr>
      <w:r w:rsidRPr="008B0C60">
        <w:rPr>
          <w:rFonts w:asciiTheme="minorHAnsi" w:hAnsiTheme="minorHAnsi"/>
          <w:szCs w:val="24"/>
        </w:rPr>
        <w:br/>
      </w:r>
      <w:r w:rsidRPr="008B0C60">
        <w:rPr>
          <w:szCs w:val="24"/>
        </w:rPr>
        <w:t xml:space="preserve">     </w:t>
      </w:r>
      <w:r w:rsidRPr="008B0C60">
        <w:rPr>
          <w:rFonts w:asciiTheme="minorHAnsi" w:hAnsiTheme="minorHAnsi"/>
          <w:szCs w:val="24"/>
        </w:rPr>
        <w:t xml:space="preserve">Вы сможете, также как и я в начале своих занятий, обрести смелость, радость от даже самых маленьких успехов. Я, наконец-то, поняла, что значит, творческий поиск и что такое </w:t>
      </w:r>
      <w:r w:rsidRPr="008B0C60">
        <w:rPr>
          <w:rFonts w:asciiTheme="minorHAnsi" w:hAnsiTheme="minorHAnsi"/>
          <w:szCs w:val="24"/>
        </w:rPr>
        <w:lastRenderedPageBreak/>
        <w:t>драйв. Подумать только, когда-то я даже не имела об этом представления. А также, я не перестаю верить в то, что человек всегда стремится проявить свои лучшие качества в любом своем проявлении. И как бы это не выглядело – ЭТО ВАЖНАЯ МЫСЛЬ</w:t>
      </w:r>
    </w:p>
    <w:sectPr w:rsidR="008B0C60" w:rsidRPr="008B0C60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19" w:rsidRPr="00ED1E0D" w:rsidRDefault="00D35719" w:rsidP="00ED1E0D">
      <w:pPr>
        <w:spacing w:after="0" w:line="240" w:lineRule="auto"/>
      </w:pPr>
      <w:r>
        <w:separator/>
      </w:r>
    </w:p>
  </w:endnote>
  <w:endnote w:type="continuationSeparator" w:id="0">
    <w:p w:rsidR="00D35719" w:rsidRPr="00ED1E0D" w:rsidRDefault="00D35719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19" w:rsidRPr="00ED1E0D" w:rsidRDefault="00D35719" w:rsidP="00ED1E0D">
      <w:pPr>
        <w:spacing w:after="0" w:line="240" w:lineRule="auto"/>
      </w:pPr>
      <w:r>
        <w:separator/>
      </w:r>
    </w:p>
  </w:footnote>
  <w:footnote w:type="continuationSeparator" w:id="0">
    <w:p w:rsidR="00D35719" w:rsidRPr="00ED1E0D" w:rsidRDefault="00D35719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9154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70A8A"/>
    <w:rsid w:val="00177EF7"/>
    <w:rsid w:val="001A6467"/>
    <w:rsid w:val="001C474A"/>
    <w:rsid w:val="001F0D16"/>
    <w:rsid w:val="002244BF"/>
    <w:rsid w:val="0023023B"/>
    <w:rsid w:val="00243D38"/>
    <w:rsid w:val="002440F2"/>
    <w:rsid w:val="00262A22"/>
    <w:rsid w:val="00270A3A"/>
    <w:rsid w:val="002C2901"/>
    <w:rsid w:val="002C3CAD"/>
    <w:rsid w:val="002D1FC1"/>
    <w:rsid w:val="002F4ED4"/>
    <w:rsid w:val="002F7F4B"/>
    <w:rsid w:val="0032563F"/>
    <w:rsid w:val="00335534"/>
    <w:rsid w:val="003B78DA"/>
    <w:rsid w:val="003C0F92"/>
    <w:rsid w:val="003E0D36"/>
    <w:rsid w:val="003F0237"/>
    <w:rsid w:val="004562A7"/>
    <w:rsid w:val="00470C26"/>
    <w:rsid w:val="00492628"/>
    <w:rsid w:val="004A620C"/>
    <w:rsid w:val="004E0E07"/>
    <w:rsid w:val="004E4829"/>
    <w:rsid w:val="004F0E3B"/>
    <w:rsid w:val="005A4C4D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F73C8"/>
    <w:rsid w:val="00720F26"/>
    <w:rsid w:val="00764062"/>
    <w:rsid w:val="007724CC"/>
    <w:rsid w:val="0079428D"/>
    <w:rsid w:val="007A23A6"/>
    <w:rsid w:val="007A7DED"/>
    <w:rsid w:val="007D16B5"/>
    <w:rsid w:val="007D5045"/>
    <w:rsid w:val="00801F34"/>
    <w:rsid w:val="00811B90"/>
    <w:rsid w:val="00826BA3"/>
    <w:rsid w:val="0082754A"/>
    <w:rsid w:val="008754F1"/>
    <w:rsid w:val="008B0C60"/>
    <w:rsid w:val="008B3127"/>
    <w:rsid w:val="008C3C15"/>
    <w:rsid w:val="008D1CF5"/>
    <w:rsid w:val="008E22EC"/>
    <w:rsid w:val="008E456F"/>
    <w:rsid w:val="008E69E8"/>
    <w:rsid w:val="00927FA2"/>
    <w:rsid w:val="0097274E"/>
    <w:rsid w:val="00974432"/>
    <w:rsid w:val="00975231"/>
    <w:rsid w:val="00976879"/>
    <w:rsid w:val="00987389"/>
    <w:rsid w:val="009B2D30"/>
    <w:rsid w:val="009C7293"/>
    <w:rsid w:val="00A01C6F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B107B2"/>
    <w:rsid w:val="00B1097D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35719"/>
    <w:rsid w:val="00D40F3F"/>
    <w:rsid w:val="00D907FB"/>
    <w:rsid w:val="00D94A95"/>
    <w:rsid w:val="00DD3AAD"/>
    <w:rsid w:val="00E06EA1"/>
    <w:rsid w:val="00E1075C"/>
    <w:rsid w:val="00E16B50"/>
    <w:rsid w:val="00E27903"/>
    <w:rsid w:val="00E471F2"/>
    <w:rsid w:val="00E75480"/>
    <w:rsid w:val="00E76500"/>
    <w:rsid w:val="00EB606D"/>
    <w:rsid w:val="00ED1E0D"/>
    <w:rsid w:val="00EE77A6"/>
    <w:rsid w:val="00EF5712"/>
    <w:rsid w:val="00F0439F"/>
    <w:rsid w:val="00F41165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4"/>
    <w:link w:val="12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2">
    <w:name w:val="Стиль1 Знак"/>
    <w:basedOn w:val="a5"/>
    <w:link w:val="11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scription">
    <w:name w:val="description"/>
    <w:basedOn w:val="a1"/>
    <w:rsid w:val="00A01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6B16E-E47E-4118-9914-FEFE05E5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2014-10-12T11:19:00Z</dcterms:created>
  <dcterms:modified xsi:type="dcterms:W3CDTF">2014-10-12T11:19:00Z</dcterms:modified>
</cp:coreProperties>
</file>